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6976" w14:textId="77777777" w:rsidR="00B7658C" w:rsidRPr="00314C4D" w:rsidRDefault="00B7658C" w:rsidP="00B7658C">
      <w:pPr>
        <w:spacing w:line="340" w:lineRule="exact"/>
        <w:rPr>
          <w:rFonts w:asciiTheme="majorHAnsi" w:hAnsiTheme="majorHAnsi"/>
          <w:b/>
          <w:sz w:val="24"/>
          <w14:numForm w14:val="default"/>
          <w14:numSpacing w14:val="default"/>
        </w:rPr>
      </w:pPr>
      <w:r w:rsidRPr="00314C4D">
        <w:rPr>
          <w:rFonts w:asciiTheme="majorHAnsi" w:hAnsiTheme="majorHAnsi"/>
          <w:b/>
          <w:sz w:val="24"/>
          <w14:numForm w14:val="default"/>
          <w14:numSpacing w14:val="default"/>
        </w:rPr>
        <w:t xml:space="preserve">Aanvraagformulier </w:t>
      </w:r>
    </w:p>
    <w:p w14:paraId="06B9B4D4" w14:textId="77777777" w:rsidR="00B7658C" w:rsidRPr="00314C4D" w:rsidRDefault="00B7658C" w:rsidP="00B7658C">
      <w:pPr>
        <w:spacing w:line="200" w:lineRule="exact"/>
        <w:rPr>
          <w:b/>
          <w:sz w:val="24"/>
          <w14:numForm w14:val="default"/>
          <w14:numSpacing w14:val="default"/>
        </w:rPr>
      </w:pPr>
      <w:proofErr w:type="spellStart"/>
      <w:r w:rsidRPr="00314C4D">
        <w:rPr>
          <w:b/>
          <w:sz w:val="24"/>
          <w14:numForm w14:val="default"/>
          <w14:numSpacing w14:val="default"/>
        </w:rPr>
        <w:t>Esketamine</w:t>
      </w:r>
      <w:proofErr w:type="spellEnd"/>
      <w:r w:rsidRPr="00314C4D">
        <w:rPr>
          <w:b/>
          <w:sz w:val="24"/>
          <w14:numForm w14:val="default"/>
          <w14:numSpacing w14:val="default"/>
        </w:rPr>
        <w:t xml:space="preserve"> neusspray (</w:t>
      </w:r>
      <w:proofErr w:type="spellStart"/>
      <w:r w:rsidRPr="00314C4D">
        <w:rPr>
          <w:b/>
          <w:sz w:val="24"/>
          <w14:numForm w14:val="default"/>
          <w14:numSpacing w14:val="default"/>
        </w:rPr>
        <w:t>Spravato</w:t>
      </w:r>
      <w:proofErr w:type="spellEnd"/>
      <w:r w:rsidRPr="00314C4D">
        <w:rPr>
          <w:b/>
          <w:sz w:val="24"/>
          <w14:numForm w14:val="default"/>
          <w14:numSpacing w14:val="default"/>
        </w:rPr>
        <w:t>)</w:t>
      </w:r>
    </w:p>
    <w:p w14:paraId="1D5ADE4B" w14:textId="5869120F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</w:p>
    <w:p w14:paraId="420E9C57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>Gegevens verzekerde</w:t>
      </w:r>
    </w:p>
    <w:p w14:paraId="45909F2E" w14:textId="642FE71E" w:rsidR="00B7658C" w:rsidRPr="00314C4D" w:rsidRDefault="000372E5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Naam</w:t>
      </w:r>
      <w:r w:rsidR="00B7658C" w:rsidRPr="00314C4D">
        <w:rPr>
          <w:szCs w:val="22"/>
          <w14:numForm w14:val="default"/>
          <w14:numSpacing w14:val="default"/>
        </w:rPr>
        <w:t>:</w:t>
      </w:r>
    </w:p>
    <w:p w14:paraId="58377EED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Geboortedatum:</w:t>
      </w:r>
    </w:p>
    <w:p w14:paraId="69A0E368" w14:textId="1B5B2FBA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Verzeker</w:t>
      </w:r>
      <w:r w:rsidR="000372E5" w:rsidRPr="00314C4D">
        <w:rPr>
          <w:szCs w:val="22"/>
          <w14:numForm w14:val="default"/>
          <w14:numSpacing w14:val="default"/>
        </w:rPr>
        <w:t>ings</w:t>
      </w:r>
      <w:r w:rsidRPr="00314C4D">
        <w:rPr>
          <w:szCs w:val="22"/>
          <w14:numForm w14:val="default"/>
          <w14:numSpacing w14:val="default"/>
        </w:rPr>
        <w:t>nummer:</w:t>
      </w:r>
    </w:p>
    <w:p w14:paraId="5C40F441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</w:p>
    <w:p w14:paraId="42E75BE5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>Gegevens instelling en behandelaar</w:t>
      </w:r>
    </w:p>
    <w:p w14:paraId="4FD3ACAA" w14:textId="68952589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AGB-code instelling:</w:t>
      </w:r>
    </w:p>
    <w:p w14:paraId="3CCDF081" w14:textId="38FB075E" w:rsidR="00314C4D" w:rsidRPr="00314C4D" w:rsidRDefault="00314C4D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Naam instelling:</w:t>
      </w:r>
    </w:p>
    <w:p w14:paraId="0693CB2E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Naam regiebehandelaar:</w:t>
      </w:r>
    </w:p>
    <w:p w14:paraId="6EE659E2" w14:textId="4E9B37FC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AGB-code regiebehandelaar:</w:t>
      </w:r>
    </w:p>
    <w:p w14:paraId="33BFA93F" w14:textId="208EF4E0" w:rsidR="000372E5" w:rsidRPr="00314C4D" w:rsidRDefault="000372E5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E-mailadres regiebehandelaar:</w:t>
      </w:r>
    </w:p>
    <w:p w14:paraId="4C83893B" w14:textId="02F3A210" w:rsidR="00B52DB8" w:rsidRPr="00314C4D" w:rsidRDefault="00B52DB8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Telefoonnummer regiebehandelaar:</w:t>
      </w:r>
    </w:p>
    <w:p w14:paraId="579CF83B" w14:textId="3BEBE706" w:rsidR="00AA160F" w:rsidRPr="00314C4D" w:rsidRDefault="00AA160F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</w:p>
    <w:p w14:paraId="085900DE" w14:textId="5983023D" w:rsidR="00C10933" w:rsidRPr="00314C4D" w:rsidRDefault="00C10933" w:rsidP="00C10933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</w:p>
    <w:p w14:paraId="1AAC4DAB" w14:textId="631F0DE6" w:rsidR="00343290" w:rsidRPr="00314C4D" w:rsidRDefault="00C10933" w:rsidP="00F0381B">
      <w:pPr>
        <w:pStyle w:val="Lijstalinea"/>
        <w:numPr>
          <w:ilvl w:val="0"/>
          <w:numId w:val="6"/>
        </w:num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>Voldoet de instelling aan d</w:t>
      </w:r>
      <w:r w:rsidRPr="00314C4D">
        <w:rPr>
          <w:b/>
          <w:bCs/>
        </w:rPr>
        <w:t xml:space="preserve">e Criteria gespecialiseerde centra </w:t>
      </w:r>
      <w:proofErr w:type="spellStart"/>
      <w:r w:rsidRPr="00314C4D">
        <w:rPr>
          <w:b/>
          <w:bCs/>
        </w:rPr>
        <w:t>intranasale</w:t>
      </w:r>
      <w:proofErr w:type="spellEnd"/>
      <w:r w:rsidRPr="00314C4D">
        <w:rPr>
          <w:b/>
          <w:bCs/>
        </w:rPr>
        <w:t xml:space="preserve"> </w:t>
      </w:r>
      <w:proofErr w:type="spellStart"/>
      <w:r w:rsidRPr="00314C4D">
        <w:rPr>
          <w:b/>
          <w:bCs/>
        </w:rPr>
        <w:t>esketamine</w:t>
      </w:r>
      <w:proofErr w:type="spellEnd"/>
      <w:r w:rsidRPr="00314C4D">
        <w:rPr>
          <w:b/>
          <w:bCs/>
        </w:rPr>
        <w:t xml:space="preserve"> (bron: NVVP</w:t>
      </w:r>
      <w:r w:rsidR="00343290" w:rsidRPr="00314C4D">
        <w:rPr>
          <w:rStyle w:val="Voetnootmarkering"/>
          <w:b/>
          <w:bCs/>
        </w:rPr>
        <w:footnoteReference w:id="1"/>
      </w:r>
      <w:r w:rsidR="00661475" w:rsidRPr="00314C4D">
        <w:rPr>
          <w:b/>
          <w:bCs/>
        </w:rPr>
        <w:t>)</w:t>
      </w:r>
      <w:r w:rsidRPr="00314C4D">
        <w:rPr>
          <w:b/>
          <w:bCs/>
        </w:rPr>
        <w:t xml:space="preserve">? </w:t>
      </w:r>
      <w:r w:rsidR="00457CE5">
        <w:rPr>
          <w:b/>
          <w:bCs/>
        </w:rPr>
        <w:t xml:space="preserve"> </w:t>
      </w:r>
    </w:p>
    <w:p w14:paraId="2437FFAC" w14:textId="2A3D61EE" w:rsidR="00343290" w:rsidRPr="00314C4D" w:rsidRDefault="00343290" w:rsidP="00343290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r w:rsidRPr="00314C4D">
        <w:rPr>
          <w:szCs w:val="22"/>
          <w14:numForm w14:val="default"/>
          <w14:numSpacing w14:val="default"/>
        </w:rPr>
        <w:t>Ja/nee</w:t>
      </w:r>
    </w:p>
    <w:p w14:paraId="16131975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</w:p>
    <w:p w14:paraId="6BD21403" w14:textId="716EC5DA" w:rsidR="00B7658C" w:rsidRPr="00314C4D" w:rsidRDefault="00CD1EDD" w:rsidP="007C4830">
      <w:pPr>
        <w:tabs>
          <w:tab w:val="clear" w:pos="284"/>
          <w:tab w:val="clear" w:pos="567"/>
        </w:tabs>
        <w:spacing w:line="240" w:lineRule="auto"/>
        <w:ind w:left="720"/>
        <w:rPr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>2</w:t>
      </w:r>
      <w:r w:rsidR="00B7658C" w:rsidRPr="00314C4D">
        <w:rPr>
          <w:b/>
          <w:bCs/>
          <w:szCs w:val="22"/>
          <w14:numForm w14:val="default"/>
          <w14:numSpacing w14:val="default"/>
        </w:rPr>
        <w:t xml:space="preserve">. Is er sprake van een </w:t>
      </w:r>
      <w:r w:rsidR="006D0B98" w:rsidRPr="00314C4D">
        <w:rPr>
          <w:b/>
          <w:bCs/>
          <w:szCs w:val="22"/>
          <w14:numForm w14:val="default"/>
          <w14:numSpacing w14:val="default"/>
        </w:rPr>
        <w:t xml:space="preserve">matige of ernstige </w:t>
      </w:r>
      <w:r w:rsidR="00B7658C" w:rsidRPr="00314C4D">
        <w:rPr>
          <w:b/>
          <w:bCs/>
          <w:szCs w:val="22"/>
          <w14:numForm w14:val="default"/>
          <w14:numSpacing w14:val="default"/>
        </w:rPr>
        <w:t>depressieve stoornis conform de criteria van de DSM-5?</w:t>
      </w:r>
    </w:p>
    <w:p w14:paraId="75569BCA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  <w:bookmarkStart w:id="0" w:name="_Hlk108103306"/>
      <w:r w:rsidRPr="00314C4D">
        <w:rPr>
          <w:szCs w:val="22"/>
          <w14:numForm w14:val="default"/>
          <w14:numSpacing w14:val="default"/>
        </w:rPr>
        <w:t>Ja/ Nee</w:t>
      </w:r>
    </w:p>
    <w:bookmarkEnd w:id="0"/>
    <w:p w14:paraId="16A39962" w14:textId="77777777" w:rsidR="00B7658C" w:rsidRPr="00314C4D" w:rsidRDefault="00B7658C" w:rsidP="00B7658C">
      <w:pPr>
        <w:tabs>
          <w:tab w:val="clear" w:pos="284"/>
          <w:tab w:val="clear" w:pos="567"/>
        </w:tabs>
        <w:spacing w:line="240" w:lineRule="auto"/>
        <w:rPr>
          <w:szCs w:val="22"/>
          <w14:numForm w14:val="default"/>
          <w14:numSpacing w14:val="default"/>
        </w:rPr>
      </w:pPr>
    </w:p>
    <w:p w14:paraId="6998FE44" w14:textId="3C8EACBE" w:rsidR="00343290" w:rsidRPr="00314C4D" w:rsidRDefault="00FF687D" w:rsidP="00343290">
      <w:pPr>
        <w:pStyle w:val="Lijstalinea"/>
        <w:numPr>
          <w:ilvl w:val="0"/>
          <w:numId w:val="6"/>
        </w:num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>Welke behandelstappen zijn reeds doorlopen</w:t>
      </w:r>
      <w:r w:rsidR="00343290" w:rsidRPr="00314C4D">
        <w:rPr>
          <w:b/>
          <w:bCs/>
          <w:szCs w:val="22"/>
          <w14:numForm w14:val="default"/>
          <w14:numSpacing w14:val="default"/>
        </w:rPr>
        <w:t>?</w:t>
      </w:r>
      <w:r w:rsidRPr="00314C4D">
        <w:rPr>
          <w:b/>
          <w:bCs/>
          <w:szCs w:val="22"/>
          <w14:numForm w14:val="default"/>
          <w14:numSpacing w14:val="default"/>
        </w:rPr>
        <w:t xml:space="preserve"> </w:t>
      </w:r>
    </w:p>
    <w:p w14:paraId="779CC105" w14:textId="53A5C9B0" w:rsidR="00CD1EDD" w:rsidRPr="00314C4D" w:rsidRDefault="00CD1EDD" w:rsidP="00343290">
      <w:pPr>
        <w:tabs>
          <w:tab w:val="clear" w:pos="284"/>
          <w:tab w:val="clear" w:pos="567"/>
        </w:tabs>
        <w:spacing w:line="240" w:lineRule="auto"/>
        <w:rPr>
          <w:sz w:val="18"/>
          <w:szCs w:val="18"/>
          <w14:numForm w14:val="default"/>
          <w14:numSpacing w14:val="defaul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0"/>
        <w:gridCol w:w="426"/>
        <w:gridCol w:w="2970"/>
      </w:tblGrid>
      <w:tr w:rsidR="00314C4D" w:rsidRPr="00314C4D" w14:paraId="7512EE0B" w14:textId="77777777" w:rsidTr="007C4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6A9C3F6" w14:textId="0350F193" w:rsidR="00CD1EDD" w:rsidRPr="00314C4D" w:rsidRDefault="000523AA" w:rsidP="00005BED">
            <w:pPr>
              <w:tabs>
                <w:tab w:val="clear" w:pos="284"/>
                <w:tab w:val="clear" w:pos="567"/>
              </w:tabs>
              <w:spacing w:line="240" w:lineRule="auto"/>
              <w:jc w:val="left"/>
              <w:rPr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sz w:val="18"/>
                <w:szCs w:val="18"/>
                <w14:numForm w14:val="default"/>
                <w14:numSpacing w14:val="default"/>
              </w:rPr>
              <w:t>Stap</w:t>
            </w:r>
          </w:p>
        </w:tc>
        <w:tc>
          <w:tcPr>
            <w:tcW w:w="426" w:type="dxa"/>
          </w:tcPr>
          <w:p w14:paraId="09CF68D2" w14:textId="6179801B" w:rsidR="00CD1EDD" w:rsidRPr="00314C4D" w:rsidRDefault="000523AA" w:rsidP="00005BED">
            <w:pPr>
              <w:tabs>
                <w:tab w:val="clear" w:pos="284"/>
                <w:tab w:val="clear" w:pos="567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b/>
                <w:bCs/>
                <w:sz w:val="18"/>
                <w:szCs w:val="18"/>
                <w14:numForm w14:val="default"/>
                <w14:numSpacing w14:val="default"/>
              </w:rPr>
              <w:t>Ja</w:t>
            </w:r>
          </w:p>
        </w:tc>
        <w:tc>
          <w:tcPr>
            <w:tcW w:w="2970" w:type="dxa"/>
          </w:tcPr>
          <w:p w14:paraId="74F4F975" w14:textId="29EB7906" w:rsidR="00CD1EDD" w:rsidRPr="00314C4D" w:rsidRDefault="000523AA" w:rsidP="00343290">
            <w:pPr>
              <w:tabs>
                <w:tab w:val="clear" w:pos="284"/>
                <w:tab w:val="clear" w:pos="567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b/>
                <w:bCs/>
                <w:sz w:val="18"/>
                <w:szCs w:val="18"/>
                <w14:numForm w14:val="default"/>
                <w14:numSpacing w14:val="default"/>
              </w:rPr>
              <w:t>Middel vermelden indien van toepassing</w:t>
            </w:r>
          </w:p>
        </w:tc>
      </w:tr>
      <w:tr w:rsidR="00314C4D" w:rsidRPr="00314C4D" w14:paraId="2D47D2C8" w14:textId="77777777" w:rsidTr="007C4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B5CE194" w14:textId="23B995DB" w:rsidR="000523AA" w:rsidRPr="00314C4D" w:rsidRDefault="000523AA" w:rsidP="007C4830">
            <w:pPr>
              <w:tabs>
                <w:tab w:val="clear" w:pos="284"/>
                <w:tab w:val="clear" w:pos="567"/>
              </w:tabs>
              <w:spacing w:line="240" w:lineRule="auto"/>
              <w:jc w:val="left"/>
              <w:rPr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sz w:val="18"/>
                <w:szCs w:val="18"/>
                <w14:numForm w14:val="default"/>
                <w14:numSpacing w14:val="default"/>
              </w:rPr>
              <w:t xml:space="preserve">Is de verzekerde gedurende minstens 4 weken behandeld met een SSRI, TCA, SNRI, </w:t>
            </w:r>
            <w:proofErr w:type="spellStart"/>
            <w:r w:rsidRPr="00314C4D">
              <w:rPr>
                <w:sz w:val="18"/>
                <w:szCs w:val="18"/>
                <w14:numForm w14:val="default"/>
                <w14:numSpacing w14:val="default"/>
              </w:rPr>
              <w:t>mirtazapine</w:t>
            </w:r>
            <w:proofErr w:type="spellEnd"/>
            <w:r w:rsidRPr="00314C4D">
              <w:rPr>
                <w:sz w:val="18"/>
                <w:szCs w:val="18"/>
                <w14:numForm w14:val="default"/>
                <w14:numSpacing w14:val="default"/>
              </w:rPr>
              <w:t xml:space="preserve"> of </w:t>
            </w:r>
            <w:proofErr w:type="spellStart"/>
            <w:r w:rsidRPr="00314C4D">
              <w:rPr>
                <w:sz w:val="18"/>
                <w:szCs w:val="18"/>
                <w14:numForm w14:val="default"/>
                <w14:numSpacing w14:val="default"/>
              </w:rPr>
              <w:t>bupropion</w:t>
            </w:r>
            <w:proofErr w:type="spellEnd"/>
            <w:r w:rsidRPr="00314C4D">
              <w:rPr>
                <w:sz w:val="18"/>
                <w:szCs w:val="18"/>
                <w14:numForm w14:val="default"/>
                <w14:numSpacing w14:val="default"/>
              </w:rPr>
              <w:t xml:space="preserve"> (stap 1);</w:t>
            </w:r>
          </w:p>
        </w:tc>
        <w:sdt>
          <w:sdtPr>
            <w:rPr>
              <w:sz w:val="18"/>
              <w:szCs w:val="18"/>
              <w14:numForm w14:val="default"/>
              <w14:numSpacing w14:val="default"/>
            </w:rPr>
            <w:id w:val="-35257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546B8EA" w14:textId="21B6B6BF" w:rsidR="000523AA" w:rsidRPr="00314C4D" w:rsidRDefault="000523AA" w:rsidP="000523AA">
                <w:pPr>
                  <w:tabs>
                    <w:tab w:val="clear" w:pos="284"/>
                    <w:tab w:val="clear" w:pos="567"/>
                  </w:tabs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  <w14:numForm w14:val="default"/>
                    <w14:numSpacing w14:val="default"/>
                  </w:rPr>
                </w:pPr>
                <w:r w:rsidRPr="00314C4D">
                  <w:rPr>
                    <w:rFonts w:ascii="MS Gothic" w:eastAsia="MS Gothic" w:hAnsi="MS Gothic" w:hint="eastAsia"/>
                    <w:sz w:val="18"/>
                    <w:szCs w:val="18"/>
                    <w14:numForm w14:val="default"/>
                    <w14:numSpacing w14:val="default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3530D428" w14:textId="77777777" w:rsidR="000523AA" w:rsidRPr="00314C4D" w:rsidRDefault="000523AA" w:rsidP="000523AA">
            <w:pPr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14:numForm w14:val="default"/>
                <w14:numSpacing w14:val="default"/>
              </w:rPr>
            </w:pPr>
          </w:p>
        </w:tc>
      </w:tr>
      <w:tr w:rsidR="00314C4D" w:rsidRPr="00314C4D" w14:paraId="6D9B5883" w14:textId="77777777" w:rsidTr="007C4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243159A" w14:textId="0B916149" w:rsidR="000523AA" w:rsidRPr="00314C4D" w:rsidRDefault="000523AA" w:rsidP="007C4830">
            <w:pPr>
              <w:tabs>
                <w:tab w:val="clear" w:pos="284"/>
                <w:tab w:val="clear" w:pos="567"/>
              </w:tabs>
              <w:spacing w:line="240" w:lineRule="auto"/>
              <w:jc w:val="left"/>
              <w:rPr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sz w:val="18"/>
                <w:szCs w:val="18"/>
                <w14:numForm w14:val="default"/>
                <w14:numSpacing w14:val="default"/>
              </w:rPr>
              <w:t>Is de verzekerde gedurende minstens 4 weken behandeld met een ander middel uit stap 1 of een MAO-remmer (stap 2</w:t>
            </w:r>
          </w:p>
        </w:tc>
        <w:sdt>
          <w:sdtPr>
            <w:rPr>
              <w:sz w:val="18"/>
              <w:szCs w:val="18"/>
              <w14:numForm w14:val="default"/>
              <w14:numSpacing w14:val="default"/>
            </w:rPr>
            <w:id w:val="-104722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2A0ADA8" w14:textId="1987BBB3" w:rsidR="000523AA" w:rsidRPr="00314C4D" w:rsidRDefault="000523AA" w:rsidP="000523AA">
                <w:pPr>
                  <w:tabs>
                    <w:tab w:val="clear" w:pos="284"/>
                    <w:tab w:val="clear" w:pos="567"/>
                  </w:tabs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  <w14:numForm w14:val="default"/>
                    <w14:numSpacing w14:val="default"/>
                  </w:rPr>
                </w:pPr>
                <w:r w:rsidRPr="00314C4D">
                  <w:rPr>
                    <w:rFonts w:ascii="MS Gothic" w:eastAsia="MS Gothic" w:hAnsi="MS Gothic" w:hint="eastAsia"/>
                    <w:sz w:val="18"/>
                    <w:szCs w:val="18"/>
                    <w14:numForm w14:val="default"/>
                    <w14:numSpacing w14:val="default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3932D17C" w14:textId="77777777" w:rsidR="000523AA" w:rsidRPr="00314C4D" w:rsidRDefault="000523AA" w:rsidP="000523AA">
            <w:pPr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14:numForm w14:val="default"/>
                <w14:numSpacing w14:val="default"/>
              </w:rPr>
            </w:pPr>
          </w:p>
        </w:tc>
      </w:tr>
      <w:tr w:rsidR="00314C4D" w:rsidRPr="00314C4D" w14:paraId="1806162E" w14:textId="77777777" w:rsidTr="007C4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B9F8AF4" w14:textId="50334FE0" w:rsidR="000523AA" w:rsidRPr="00314C4D" w:rsidRDefault="000523AA" w:rsidP="007C4830">
            <w:pPr>
              <w:tabs>
                <w:tab w:val="clear" w:pos="284"/>
                <w:tab w:val="clear" w:pos="567"/>
              </w:tabs>
              <w:spacing w:line="240" w:lineRule="auto"/>
              <w:jc w:val="left"/>
              <w:rPr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sz w:val="18"/>
                <w:szCs w:val="18"/>
                <w14:numForm w14:val="default"/>
                <w14:numSpacing w14:val="default"/>
              </w:rPr>
              <w:t xml:space="preserve">Is de verzekerde gedurende minstens 4 weken behandeld door toevoeging van lithium, </w:t>
            </w:r>
            <w:proofErr w:type="spellStart"/>
            <w:r w:rsidRPr="00314C4D">
              <w:rPr>
                <w:sz w:val="18"/>
                <w:szCs w:val="18"/>
                <w14:numForm w14:val="default"/>
                <w14:numSpacing w14:val="default"/>
              </w:rPr>
              <w:t>mirtazapine</w:t>
            </w:r>
            <w:proofErr w:type="spellEnd"/>
            <w:r w:rsidRPr="00314C4D">
              <w:rPr>
                <w:sz w:val="18"/>
                <w:szCs w:val="18"/>
                <w14:numForm w14:val="default"/>
                <w14:numSpacing w14:val="default"/>
              </w:rPr>
              <w:t xml:space="preserve">, </w:t>
            </w:r>
            <w:proofErr w:type="spellStart"/>
            <w:r w:rsidRPr="00314C4D">
              <w:rPr>
                <w:sz w:val="18"/>
                <w:szCs w:val="18"/>
                <w14:numForm w14:val="default"/>
                <w14:numSpacing w14:val="default"/>
              </w:rPr>
              <w:t>mianserine</w:t>
            </w:r>
            <w:proofErr w:type="spellEnd"/>
            <w:r w:rsidRPr="00314C4D">
              <w:rPr>
                <w:sz w:val="18"/>
                <w:szCs w:val="18"/>
                <w14:numForm w14:val="default"/>
                <w14:numSpacing w14:val="default"/>
              </w:rPr>
              <w:t xml:space="preserve"> of een atypisch antipsychoticum (stap 3)</w:t>
            </w:r>
          </w:p>
        </w:tc>
        <w:sdt>
          <w:sdtPr>
            <w:rPr>
              <w:sz w:val="18"/>
              <w:szCs w:val="18"/>
              <w14:numForm w14:val="default"/>
              <w14:numSpacing w14:val="default"/>
            </w:rPr>
            <w:id w:val="-21443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2A2AC1A" w14:textId="4A54C2F2" w:rsidR="000523AA" w:rsidRPr="00314C4D" w:rsidRDefault="000523AA" w:rsidP="000523AA">
                <w:pPr>
                  <w:tabs>
                    <w:tab w:val="clear" w:pos="284"/>
                    <w:tab w:val="clear" w:pos="567"/>
                  </w:tabs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  <w14:numForm w14:val="default"/>
                    <w14:numSpacing w14:val="default"/>
                  </w:rPr>
                </w:pPr>
                <w:r w:rsidRPr="00314C4D">
                  <w:rPr>
                    <w:rFonts w:ascii="MS Gothic" w:eastAsia="MS Gothic" w:hAnsi="MS Gothic" w:hint="eastAsia"/>
                    <w:sz w:val="18"/>
                    <w:szCs w:val="18"/>
                    <w14:numForm w14:val="default"/>
                    <w14:numSpacing w14:val="default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25B125DB" w14:textId="77777777" w:rsidR="000523AA" w:rsidRPr="00314C4D" w:rsidRDefault="000523AA" w:rsidP="000523AA">
            <w:pPr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14:numForm w14:val="default"/>
                <w14:numSpacing w14:val="default"/>
              </w:rPr>
            </w:pPr>
          </w:p>
        </w:tc>
      </w:tr>
      <w:tr w:rsidR="000523AA" w:rsidRPr="00314C4D" w14:paraId="5C58B458" w14:textId="77777777" w:rsidTr="007C4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C8DB176" w14:textId="474EFE2A" w:rsidR="000523AA" w:rsidRPr="00314C4D" w:rsidRDefault="000523AA" w:rsidP="007C4830">
            <w:pPr>
              <w:tabs>
                <w:tab w:val="clear" w:pos="284"/>
                <w:tab w:val="clear" w:pos="567"/>
              </w:tabs>
              <w:spacing w:line="240" w:lineRule="auto"/>
              <w:jc w:val="left"/>
              <w:rPr>
                <w:sz w:val="18"/>
                <w:szCs w:val="18"/>
                <w14:numForm w14:val="default"/>
                <w14:numSpacing w14:val="default"/>
              </w:rPr>
            </w:pPr>
            <w:r w:rsidRPr="00314C4D">
              <w:rPr>
                <w:rFonts w:ascii="Corbel" w:hAnsi="Corbel"/>
                <w:sz w:val="20"/>
                <w:szCs w:val="20"/>
              </w:rPr>
              <w:t>Was er sprake van non-respons tijdens de eerdere behandeling met medicatie?</w:t>
            </w:r>
          </w:p>
        </w:tc>
        <w:sdt>
          <w:sdtPr>
            <w:rPr>
              <w:sz w:val="18"/>
              <w:szCs w:val="18"/>
              <w14:numForm w14:val="default"/>
              <w14:numSpacing w14:val="default"/>
            </w:rPr>
            <w:id w:val="90519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2DDD209" w14:textId="2527D6CD" w:rsidR="000523AA" w:rsidRPr="00314C4D" w:rsidRDefault="000523AA" w:rsidP="000523AA">
                <w:pPr>
                  <w:tabs>
                    <w:tab w:val="clear" w:pos="284"/>
                    <w:tab w:val="clear" w:pos="567"/>
                  </w:tabs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  <w14:numForm w14:val="default"/>
                    <w14:numSpacing w14:val="default"/>
                  </w:rPr>
                </w:pPr>
                <w:r w:rsidRPr="00314C4D">
                  <w:rPr>
                    <w:rFonts w:ascii="MS Gothic" w:eastAsia="MS Gothic" w:hAnsi="MS Gothic" w:hint="eastAsia"/>
                    <w:sz w:val="18"/>
                    <w:szCs w:val="18"/>
                    <w14:numForm w14:val="default"/>
                    <w14:numSpacing w14:val="default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32CF78C4" w14:textId="51CF2365" w:rsidR="000523AA" w:rsidRPr="00314C4D" w:rsidRDefault="000523AA" w:rsidP="000523AA">
            <w:pPr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14:numForm w14:val="default"/>
                <w14:numSpacing w14:val="default"/>
              </w:rPr>
            </w:pPr>
          </w:p>
        </w:tc>
      </w:tr>
    </w:tbl>
    <w:p w14:paraId="1A373BEF" w14:textId="77777777" w:rsidR="00CD1EDD" w:rsidRPr="00314C4D" w:rsidRDefault="00CD1EDD" w:rsidP="00343290">
      <w:pPr>
        <w:tabs>
          <w:tab w:val="clear" w:pos="284"/>
          <w:tab w:val="clear" w:pos="567"/>
        </w:tabs>
        <w:spacing w:line="240" w:lineRule="auto"/>
        <w:rPr>
          <w:sz w:val="18"/>
          <w:szCs w:val="18"/>
          <w14:numForm w14:val="default"/>
          <w14:numSpacing w14:val="default"/>
        </w:rPr>
      </w:pPr>
    </w:p>
    <w:p w14:paraId="78477A17" w14:textId="77777777" w:rsidR="00521D5C" w:rsidRPr="00314C4D" w:rsidRDefault="00521D5C" w:rsidP="00C81413">
      <w:p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</w:p>
    <w:p w14:paraId="120AB7B0" w14:textId="09DCBCD8" w:rsidR="00B7658C" w:rsidRPr="00314C4D" w:rsidRDefault="00B7658C" w:rsidP="007C4830">
      <w:pPr>
        <w:pStyle w:val="Lijstalinea"/>
        <w:numPr>
          <w:ilvl w:val="0"/>
          <w:numId w:val="6"/>
        </w:num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 xml:space="preserve">Met welk </w:t>
      </w:r>
      <w:r w:rsidR="0072760A" w:rsidRPr="0072760A">
        <w:rPr>
          <w:b/>
          <w:bCs/>
          <w:szCs w:val="22"/>
          <w14:numForm w14:val="default"/>
          <w14:numSpacing w14:val="default"/>
        </w:rPr>
        <w:t xml:space="preserve">antidepressivum </w:t>
      </w:r>
      <w:r w:rsidRPr="00314C4D">
        <w:rPr>
          <w:b/>
          <w:bCs/>
          <w:szCs w:val="22"/>
          <w14:numForm w14:val="default"/>
          <w14:numSpacing w14:val="default"/>
        </w:rPr>
        <w:t xml:space="preserve">zal de </w:t>
      </w:r>
      <w:proofErr w:type="spellStart"/>
      <w:r w:rsidR="009F7EEA" w:rsidRPr="00314C4D">
        <w:rPr>
          <w:b/>
          <w:bCs/>
          <w:szCs w:val="22"/>
          <w14:numForm w14:val="default"/>
          <w14:numSpacing w14:val="default"/>
        </w:rPr>
        <w:t>E</w:t>
      </w:r>
      <w:r w:rsidRPr="00314C4D">
        <w:rPr>
          <w:b/>
          <w:bCs/>
          <w:szCs w:val="22"/>
          <w14:numForm w14:val="default"/>
          <w14:numSpacing w14:val="default"/>
        </w:rPr>
        <w:t>sketamine</w:t>
      </w:r>
      <w:proofErr w:type="spellEnd"/>
      <w:r w:rsidRPr="00314C4D">
        <w:rPr>
          <w:b/>
          <w:bCs/>
          <w:szCs w:val="22"/>
          <w14:numForm w14:val="default"/>
          <w14:numSpacing w14:val="default"/>
        </w:rPr>
        <w:t xml:space="preserve"> gecombineerd worden?</w:t>
      </w:r>
    </w:p>
    <w:p w14:paraId="5FE94426" w14:textId="2AF6640E" w:rsidR="007C4830" w:rsidRPr="00314C4D" w:rsidRDefault="007C4830" w:rsidP="007C4830">
      <w:p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</w:p>
    <w:p w14:paraId="49693E28" w14:textId="531C2013" w:rsidR="007C4830" w:rsidRPr="00314C4D" w:rsidRDefault="007C4830" w:rsidP="007C4830">
      <w:pPr>
        <w:tabs>
          <w:tab w:val="clear" w:pos="284"/>
          <w:tab w:val="clear" w:pos="567"/>
        </w:tabs>
        <w:spacing w:line="240" w:lineRule="auto"/>
        <w:rPr>
          <w:i/>
          <w:iCs/>
          <w:szCs w:val="22"/>
          <w14:numForm w14:val="default"/>
          <w14:numSpacing w14:val="default"/>
        </w:rPr>
      </w:pPr>
      <w:r w:rsidRPr="00314C4D">
        <w:rPr>
          <w:i/>
          <w:iCs/>
          <w:szCs w:val="22"/>
          <w14:numForm w14:val="default"/>
          <w14:numSpacing w14:val="default"/>
        </w:rPr>
        <w:t>Bij een verlenging van de machtiging</w:t>
      </w:r>
    </w:p>
    <w:p w14:paraId="0C50114E" w14:textId="180499DA" w:rsidR="00B52DB8" w:rsidRPr="00314C4D" w:rsidRDefault="00B52DB8" w:rsidP="00B7658C">
      <w:p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</w:p>
    <w:p w14:paraId="3F7F3AC8" w14:textId="77777777" w:rsidR="007C4830" w:rsidRPr="00314C4D" w:rsidRDefault="007C4830" w:rsidP="0085072F">
      <w:pPr>
        <w:pStyle w:val="Lijstalinea"/>
        <w:numPr>
          <w:ilvl w:val="0"/>
          <w:numId w:val="6"/>
        </w:num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 xml:space="preserve">Geef een omschrijving van het reeds behaalde resultaat met </w:t>
      </w:r>
      <w:proofErr w:type="spellStart"/>
      <w:r w:rsidRPr="00314C4D">
        <w:rPr>
          <w:b/>
          <w:bCs/>
          <w:szCs w:val="22"/>
          <w14:numForm w14:val="default"/>
          <w14:numSpacing w14:val="default"/>
        </w:rPr>
        <w:t>Esketamine</w:t>
      </w:r>
      <w:proofErr w:type="spellEnd"/>
      <w:r w:rsidRPr="00314C4D">
        <w:rPr>
          <w:b/>
          <w:bCs/>
          <w:szCs w:val="22"/>
          <w14:numForm w14:val="default"/>
          <w14:numSpacing w14:val="default"/>
        </w:rPr>
        <w:t xml:space="preserve"> neusspray indien dit reeds wordt ingezet.</w:t>
      </w:r>
    </w:p>
    <w:p w14:paraId="35E61D4B" w14:textId="6C130598" w:rsidR="0085072F" w:rsidRPr="00314C4D" w:rsidRDefault="0085072F" w:rsidP="0085072F">
      <w:pPr>
        <w:pStyle w:val="Lijstalinea"/>
        <w:numPr>
          <w:ilvl w:val="0"/>
          <w:numId w:val="6"/>
        </w:numPr>
        <w:tabs>
          <w:tab w:val="clear" w:pos="284"/>
          <w:tab w:val="clear" w:pos="567"/>
        </w:tabs>
        <w:spacing w:line="240" w:lineRule="auto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 xml:space="preserve">Ingangsdatum van de behandeling met </w:t>
      </w:r>
      <w:proofErr w:type="spellStart"/>
      <w:r w:rsidRPr="00314C4D">
        <w:rPr>
          <w:b/>
          <w:bCs/>
          <w:szCs w:val="22"/>
          <w14:numForm w14:val="default"/>
          <w14:numSpacing w14:val="default"/>
        </w:rPr>
        <w:t>esketamine</w:t>
      </w:r>
      <w:proofErr w:type="spellEnd"/>
      <w:r w:rsidRPr="00314C4D">
        <w:rPr>
          <w:b/>
          <w:bCs/>
          <w:szCs w:val="22"/>
          <w14:numForm w14:val="default"/>
          <w14:numSpacing w14:val="default"/>
        </w:rPr>
        <w:t xml:space="preserve"> neusspray (</w:t>
      </w:r>
      <w:proofErr w:type="spellStart"/>
      <w:r w:rsidRPr="00314C4D">
        <w:rPr>
          <w:b/>
          <w:bCs/>
          <w:szCs w:val="22"/>
          <w14:numForm w14:val="default"/>
          <w14:numSpacing w14:val="default"/>
        </w:rPr>
        <w:t>Spravato</w:t>
      </w:r>
      <w:proofErr w:type="spellEnd"/>
      <w:r w:rsidRPr="00314C4D">
        <w:rPr>
          <w:b/>
          <w:bCs/>
          <w:szCs w:val="22"/>
          <w14:numForm w14:val="default"/>
          <w14:numSpacing w14:val="default"/>
        </w:rPr>
        <w:t xml:space="preserve">) </w:t>
      </w:r>
    </w:p>
    <w:p w14:paraId="2009E9E5" w14:textId="57FE8CC1" w:rsidR="0085072F" w:rsidRPr="00314C4D" w:rsidRDefault="0085072F" w:rsidP="007C4830">
      <w:pPr>
        <w:tabs>
          <w:tab w:val="clear" w:pos="284"/>
          <w:tab w:val="clear" w:pos="567"/>
        </w:tabs>
        <w:spacing w:line="240" w:lineRule="auto"/>
        <w:ind w:firstLine="720"/>
        <w:rPr>
          <w:b/>
          <w:bCs/>
          <w:szCs w:val="22"/>
          <w14:numForm w14:val="default"/>
          <w14:numSpacing w14:val="default"/>
        </w:rPr>
      </w:pPr>
      <w:r w:rsidRPr="00314C4D">
        <w:rPr>
          <w:b/>
          <w:bCs/>
          <w:szCs w:val="22"/>
          <w14:numForm w14:val="default"/>
          <w14:numSpacing w14:val="default"/>
        </w:rPr>
        <w:t>(</w:t>
      </w:r>
      <w:proofErr w:type="spellStart"/>
      <w:r w:rsidRPr="00314C4D">
        <w:rPr>
          <w:b/>
          <w:bCs/>
          <w:szCs w:val="22"/>
          <w14:numForm w14:val="default"/>
          <w14:numSpacing w14:val="default"/>
        </w:rPr>
        <w:t>dd</w:t>
      </w:r>
      <w:proofErr w:type="spellEnd"/>
      <w:r w:rsidRPr="00314C4D">
        <w:rPr>
          <w:b/>
          <w:bCs/>
          <w:szCs w:val="22"/>
          <w14:numForm w14:val="default"/>
          <w14:numSpacing w14:val="default"/>
        </w:rPr>
        <w:t>-mm-</w:t>
      </w:r>
      <w:proofErr w:type="spellStart"/>
      <w:r w:rsidRPr="00314C4D">
        <w:rPr>
          <w:b/>
          <w:bCs/>
          <w:szCs w:val="22"/>
          <w14:numForm w14:val="default"/>
          <w14:numSpacing w14:val="default"/>
        </w:rPr>
        <w:t>jjjj</w:t>
      </w:r>
      <w:proofErr w:type="spellEnd"/>
      <w:r w:rsidRPr="00314C4D">
        <w:rPr>
          <w:b/>
          <w:bCs/>
          <w:szCs w:val="22"/>
          <w14:numForm w14:val="default"/>
          <w14:numSpacing w14:val="default"/>
        </w:rPr>
        <w:t>)</w:t>
      </w:r>
    </w:p>
    <w:sectPr w:rsidR="0085072F" w:rsidRPr="00314C4D" w:rsidSect="002E42B8"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1AE8" w14:textId="77777777" w:rsidR="00680019" w:rsidRDefault="00680019" w:rsidP="00861731">
      <w:r>
        <w:separator/>
      </w:r>
    </w:p>
  </w:endnote>
  <w:endnote w:type="continuationSeparator" w:id="0">
    <w:p w14:paraId="7A183C79" w14:textId="77777777" w:rsidR="00680019" w:rsidRDefault="00680019" w:rsidP="0086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F2E3" w14:textId="77777777" w:rsidR="00680019" w:rsidRDefault="00680019" w:rsidP="00861731">
      <w:r>
        <w:separator/>
      </w:r>
    </w:p>
  </w:footnote>
  <w:footnote w:type="continuationSeparator" w:id="0">
    <w:p w14:paraId="6FD5E4C3" w14:textId="77777777" w:rsidR="00680019" w:rsidRDefault="00680019" w:rsidP="00861731">
      <w:r>
        <w:continuationSeparator/>
      </w:r>
    </w:p>
  </w:footnote>
  <w:footnote w:id="1">
    <w:p w14:paraId="456C3A6F" w14:textId="6A92A923" w:rsidR="00343290" w:rsidRPr="006347DA" w:rsidRDefault="00343290">
      <w:pPr>
        <w:pStyle w:val="Voetnoottekst"/>
      </w:pPr>
      <w:r w:rsidRPr="006347DA">
        <w:rPr>
          <w:rStyle w:val="Voetnootmarkering"/>
        </w:rPr>
        <w:footnoteRef/>
      </w:r>
      <w:r w:rsidRPr="006347DA">
        <w:t xml:space="preserve"> </w:t>
      </w:r>
      <w:hyperlink r:id="rId1" w:history="1">
        <w:proofErr w:type="spellStart"/>
        <w:r w:rsidRPr="006347DA">
          <w:rPr>
            <w:rStyle w:val="Hyperlink"/>
            <w:color w:val="auto"/>
          </w:rPr>
          <w:t>NVvP</w:t>
        </w:r>
        <w:proofErr w:type="spellEnd"/>
        <w:r w:rsidRPr="006347DA">
          <w:rPr>
            <w:rStyle w:val="Hyperlink"/>
            <w:color w:val="auto"/>
          </w:rPr>
          <w:t xml:space="preserve">-criteria voor gespecialiseerde centra </w:t>
        </w:r>
        <w:proofErr w:type="spellStart"/>
        <w:r w:rsidRPr="006347DA">
          <w:rPr>
            <w:rStyle w:val="Hyperlink"/>
            <w:color w:val="auto"/>
          </w:rPr>
          <w:t>intranasale</w:t>
        </w:r>
        <w:proofErr w:type="spellEnd"/>
        <w:r w:rsidRPr="006347DA">
          <w:rPr>
            <w:rStyle w:val="Hyperlink"/>
            <w:color w:val="auto"/>
          </w:rPr>
          <w:t xml:space="preserve"> </w:t>
        </w:r>
        <w:proofErr w:type="spellStart"/>
        <w:r w:rsidRPr="006347DA">
          <w:rPr>
            <w:rStyle w:val="Hyperlink"/>
            <w:color w:val="auto"/>
          </w:rPr>
          <w:t>esketamine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4EC0"/>
    <w:multiLevelType w:val="hybridMultilevel"/>
    <w:tmpl w:val="EF24FE22"/>
    <w:lvl w:ilvl="0" w:tplc="35DC8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82544"/>
    <w:multiLevelType w:val="hybridMultilevel"/>
    <w:tmpl w:val="BA3659D2"/>
    <w:lvl w:ilvl="0" w:tplc="0F161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8C"/>
    <w:rsid w:val="00005BED"/>
    <w:rsid w:val="0001531A"/>
    <w:rsid w:val="000372E5"/>
    <w:rsid w:val="00045B40"/>
    <w:rsid w:val="000523AA"/>
    <w:rsid w:val="000A47FF"/>
    <w:rsid w:val="000C1366"/>
    <w:rsid w:val="000C2089"/>
    <w:rsid w:val="000C784A"/>
    <w:rsid w:val="000F14CB"/>
    <w:rsid w:val="00110D6E"/>
    <w:rsid w:val="00141AA5"/>
    <w:rsid w:val="001465C6"/>
    <w:rsid w:val="00185AA4"/>
    <w:rsid w:val="001D354E"/>
    <w:rsid w:val="001E0E1B"/>
    <w:rsid w:val="001E5649"/>
    <w:rsid w:val="00205263"/>
    <w:rsid w:val="00205B55"/>
    <w:rsid w:val="00241754"/>
    <w:rsid w:val="00254A8D"/>
    <w:rsid w:val="00283018"/>
    <w:rsid w:val="002D2B86"/>
    <w:rsid w:val="002E42B8"/>
    <w:rsid w:val="002E7F9B"/>
    <w:rsid w:val="003119E1"/>
    <w:rsid w:val="00314C4D"/>
    <w:rsid w:val="00343290"/>
    <w:rsid w:val="003529AC"/>
    <w:rsid w:val="00353323"/>
    <w:rsid w:val="003D0695"/>
    <w:rsid w:val="003E55CD"/>
    <w:rsid w:val="003F45CE"/>
    <w:rsid w:val="00440C89"/>
    <w:rsid w:val="00442816"/>
    <w:rsid w:val="00457CE5"/>
    <w:rsid w:val="004A47A9"/>
    <w:rsid w:val="004D67DC"/>
    <w:rsid w:val="00521D5C"/>
    <w:rsid w:val="005425FD"/>
    <w:rsid w:val="005573F1"/>
    <w:rsid w:val="00595B09"/>
    <w:rsid w:val="005B34D1"/>
    <w:rsid w:val="005C6DF3"/>
    <w:rsid w:val="006347DA"/>
    <w:rsid w:val="00661475"/>
    <w:rsid w:val="00667F08"/>
    <w:rsid w:val="0067049B"/>
    <w:rsid w:val="00680019"/>
    <w:rsid w:val="0068148E"/>
    <w:rsid w:val="006D0B98"/>
    <w:rsid w:val="00702569"/>
    <w:rsid w:val="0071296F"/>
    <w:rsid w:val="0072760A"/>
    <w:rsid w:val="00727727"/>
    <w:rsid w:val="00732BE1"/>
    <w:rsid w:val="0076282D"/>
    <w:rsid w:val="0079695B"/>
    <w:rsid w:val="007979BA"/>
    <w:rsid w:val="007B41D2"/>
    <w:rsid w:val="007C4830"/>
    <w:rsid w:val="007D6FF9"/>
    <w:rsid w:val="00814A1B"/>
    <w:rsid w:val="00815082"/>
    <w:rsid w:val="00835025"/>
    <w:rsid w:val="0085072F"/>
    <w:rsid w:val="00856806"/>
    <w:rsid w:val="00861731"/>
    <w:rsid w:val="0086525A"/>
    <w:rsid w:val="008B6E1B"/>
    <w:rsid w:val="008F588B"/>
    <w:rsid w:val="009100C5"/>
    <w:rsid w:val="0093428D"/>
    <w:rsid w:val="009A796C"/>
    <w:rsid w:val="009C4AD6"/>
    <w:rsid w:val="009F5865"/>
    <w:rsid w:val="009F7EEA"/>
    <w:rsid w:val="00A4398A"/>
    <w:rsid w:val="00A87AA8"/>
    <w:rsid w:val="00AA160F"/>
    <w:rsid w:val="00AC2A3B"/>
    <w:rsid w:val="00AD6B70"/>
    <w:rsid w:val="00AF70A5"/>
    <w:rsid w:val="00B06928"/>
    <w:rsid w:val="00B52DB8"/>
    <w:rsid w:val="00B611CC"/>
    <w:rsid w:val="00B7658C"/>
    <w:rsid w:val="00B96EB3"/>
    <w:rsid w:val="00BA5615"/>
    <w:rsid w:val="00BB1354"/>
    <w:rsid w:val="00BB63D1"/>
    <w:rsid w:val="00BE1FD8"/>
    <w:rsid w:val="00BF2310"/>
    <w:rsid w:val="00C05B49"/>
    <w:rsid w:val="00C06A41"/>
    <w:rsid w:val="00C10933"/>
    <w:rsid w:val="00C42A19"/>
    <w:rsid w:val="00C80EDC"/>
    <w:rsid w:val="00C81413"/>
    <w:rsid w:val="00CC02B1"/>
    <w:rsid w:val="00CC09F1"/>
    <w:rsid w:val="00CD1EDD"/>
    <w:rsid w:val="00D71D44"/>
    <w:rsid w:val="00DD57C9"/>
    <w:rsid w:val="00DE086D"/>
    <w:rsid w:val="00E03DCF"/>
    <w:rsid w:val="00E15A1E"/>
    <w:rsid w:val="00E552F8"/>
    <w:rsid w:val="00E64A51"/>
    <w:rsid w:val="00E837BB"/>
    <w:rsid w:val="00EF7C6D"/>
    <w:rsid w:val="00F60637"/>
    <w:rsid w:val="00FA7AE2"/>
    <w:rsid w:val="00FC2D31"/>
    <w:rsid w:val="00FD7306"/>
    <w:rsid w:val="00FE7EC4"/>
    <w:rsid w:val="00FF5FF7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18373"/>
  <w14:defaultImageDpi w14:val="32767"/>
  <w15:chartTrackingRefBased/>
  <w15:docId w15:val="{5B605CA4-1CC2-4365-9286-B10FE670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7658C"/>
    <w:pPr>
      <w:tabs>
        <w:tab w:val="left" w:pos="284"/>
        <w:tab w:val="left" w:pos="567"/>
      </w:tabs>
      <w:spacing w:line="276" w:lineRule="auto"/>
    </w:pPr>
    <w:rPr>
      <w:sz w:val="22"/>
      <w:lang w:val="nl-NL"/>
      <w14:numForm w14:val="lining"/>
      <w14:numSpacing w14:val="tabular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tabs>
        <w:tab w:val="clear" w:pos="284"/>
        <w:tab w:val="clear" w:pos="567"/>
      </w:tabs>
      <w:spacing w:before="240" w:line="280" w:lineRule="atLeast"/>
      <w:outlineLvl w:val="0"/>
    </w:pPr>
    <w:rPr>
      <w:rFonts w:asciiTheme="majorHAnsi" w:eastAsiaTheme="majorEastAsia" w:hAnsiTheme="majorHAnsi" w:cstheme="majorBidi"/>
      <w:color w:val="000000" w:themeColor="text1"/>
      <w:szCs w:val="32"/>
      <w14:numForm w14:val="default"/>
      <w14:numSpacing w14:val="default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tabs>
        <w:tab w:val="clear" w:pos="284"/>
        <w:tab w:val="clear" w:pos="567"/>
      </w:tabs>
      <w:spacing w:before="40" w:line="280" w:lineRule="atLeast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  <w14:numForm w14:val="default"/>
      <w14:numSpacing w14:val="defaul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lear" w:pos="284"/>
        <w:tab w:val="clear" w:pos="567"/>
        <w:tab w:val="center" w:pos="4680"/>
        <w:tab w:val="right" w:pos="9360"/>
      </w:tabs>
      <w:spacing w:line="280" w:lineRule="atLeast"/>
    </w:pPr>
    <w:rPr>
      <w:sz w:val="19"/>
      <w14:numForm w14:val="default"/>
      <w14:numSpacing w14:val="default"/>
    </w:r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lear" w:pos="284"/>
        <w:tab w:val="clear" w:pos="567"/>
        <w:tab w:val="center" w:pos="4680"/>
        <w:tab w:val="right" w:pos="9360"/>
      </w:tabs>
      <w:spacing w:line="200" w:lineRule="exact"/>
    </w:pPr>
    <w:rPr>
      <w:sz w:val="16"/>
      <w14:numForm w14:val="default"/>
      <w14:numSpacing w14:val="default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spacing w:line="280" w:lineRule="atLeast"/>
    </w:pPr>
    <w:rPr>
      <w:sz w:val="19"/>
      <w14:numForm w14:val="default"/>
      <w14:numSpacing w14:val="default"/>
    </w:r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styleId="Tabelrasterlicht">
    <w:name w:val="Grid Table Light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14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8141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81413"/>
    <w:rPr>
      <w:sz w:val="20"/>
      <w:szCs w:val="20"/>
      <w:lang w:val="nl-NL"/>
      <w14:numForm w14:val="lining"/>
      <w14:numSpacing w14:val="tabula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14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1413"/>
    <w:rPr>
      <w:b/>
      <w:bCs/>
      <w:sz w:val="20"/>
      <w:szCs w:val="20"/>
      <w:lang w:val="nl-NL"/>
      <w14:numForm w14:val="lining"/>
      <w14:numSpacing w14:val="tabular"/>
    </w:rPr>
  </w:style>
  <w:style w:type="paragraph" w:styleId="Lijstalinea">
    <w:name w:val="List Paragraph"/>
    <w:basedOn w:val="Standaard"/>
    <w:uiPriority w:val="34"/>
    <w:qFormat/>
    <w:rsid w:val="00AA16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0933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1093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0933"/>
    <w:rPr>
      <w:color w:val="00000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329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3290"/>
    <w:rPr>
      <w:sz w:val="20"/>
      <w:szCs w:val="20"/>
      <w:lang w:val="nl-NL"/>
      <w14:numForm w14:val="lining"/>
      <w14:numSpacing w14:val="tabula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3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url?sa=t&amp;rct=j&amp;q=&amp;esrc=s&amp;source=web&amp;cd=&amp;ved=2ahUKEwiOu63775z0AhVB_bsIHaxUBGQQFnoECAYQAw&amp;url=https%3A%2F%2Fwww.nvvp.net%2Fstream%2Fcriteria-gespecialiseerde-centra-esketamine-def-26-augustus-2021.pdf&amp;usg=AOvVaw1CKYCm3F2C7qSJy-Uik8Il" TargetMode="Externa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85AB-3582-4CFE-8A81-083DA9FF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Houdijk</dc:creator>
  <cp:keywords/>
  <dc:description/>
  <cp:lastModifiedBy>Bouritius E.M. (Elyse)</cp:lastModifiedBy>
  <cp:revision>3</cp:revision>
  <dcterms:created xsi:type="dcterms:W3CDTF">2023-02-20T13:30:00Z</dcterms:created>
  <dcterms:modified xsi:type="dcterms:W3CDTF">2023-02-20T14:16:00Z</dcterms:modified>
</cp:coreProperties>
</file>